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17:21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który lud jest jak Twój (lud), Izrael, jedyny naród na ziemi, po który wybrał się Bóg, aby wykupić sobie lud i zapewnić sobie imię, wielkość i (poczucie) grozy z powodu wypędzenia narodów sprzed Twojego ludu, który wykupiłeś z Egiptu?*</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który lud jest jak Twój lud, jak Izrael? On jest tym jedynym narodem na ziemi, po który wybrał się Bóg, aby go sobie wykupić na własność. Przed nim, wykupionym spośród narodów, z Egiptu, usunął On inne narody, by wsławić się i przejąć wszystkich grozą!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czy jest taki naród na ziemi, jak twój lud Izrael, dla którego Bóg wyruszył, aby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sobie wykupić jako swój lud, a przez to uczynić swoje imię wielkim i straszliwym, wypędzając narody przed swoim ludem, który wykupiłeś z Egiptu?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któż jest jako lud twój, jako Izrael, naród jedyny na ziemi, dla któregoby Bóg szedł, aby go sobie odkupił za lud, a uczynił sobie imię, czyniąc wielkie rzeczy i straszne, wyganiając pogany przed twarzą ludu twego, któryś wykupił z Egiptu?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Bo któryż inny jest jako lud twój Izraelski, naród jeden na ziemi, do którego chodził Bóg, aby wybawił i uczynił sobie ludem, i wielkością swoją i strachami wyrzucił narody przed obliczem jego, który był z Egiptu wyzwolił?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kto jest jak lud Twój, Izrael? Czyż jest choćby jeden naród na ziemi, do którego poszedłby Bóg, aby wybawić go jako lud swój, aby zapewnić mu sławę wielkich i straszliwych dzieł, wypędzając narody przed ludem swoim, który wykupiłeś z Egiptu?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Któryż inny naród na ziemi jest jak lud twój izraelski, dla którego wyruszyłby Bóg, aby go sobie odkupić jako swój lud i uczynić się sławnym przez wielkie i straszne sprawy, wypędzając narody przed ludem swoim izraelskim, który wykupiłeś z Egiptu?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Który inny naród na ziemi jest jak Twój lud izraelski, do którego Bóg przyszedł, aby go dla siebie wykupić i uczynić swoim ludem, aby zapewnić mu sławę przez wielkie dzieła i lęk u wszystkich narodów przed Twoim ludem, który wykupiłeś z Egiptu?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jest na ziemi naród podobny do Twego ludu Izraela? Do którego narodu przyszedł Bóg i wybawił go z niewoli? Któremu towarzyszył pośród wielkich i budzących grozę znaków, wypędzając przed nim narody i wyzwalając go z niewoli Egiptu?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któż jest jako lud Twój izraelski, naród jedyny na ziemi, do którego przyszedł Bóg, aby go wykupić jako lud swój i pozyskać sławę przez sprawy wielkie i lęk wzbudzające, wypędzając narody przed Twoim ludem, który wyzwoliłeś z Egiptu?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немає ще на землі (такого) народу, як твій нарід Ізраїль, якого Бог провадив, щоб викупити Собі нарід, поставити Собі велике і славне імя, викинути народи з перед лиця твого народу, який Ти викупив з Єгипту.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kto jest jak Twój naród Israel; jedyny lud na ziemi, dla którego Bóg przyszedł, aby go odkupić za Swój lud oraz uczynić sobie sławę wielkimi i strasznymi rzeczami, wyganiając pogan przed obliczem Swojego ludu, który wykupił z Micraim?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jakiż inny naród na ziemi jest podobny do twojego ludu, Izraela, który prawdziwy Bóg wykupił sobie jako lud, byś zapewnił sobie imię za sprawą wielkich dzieł oraz rzeczy napawających lękiem, wypędzając narody przed swoim ludem, który wykupiłeś z Egiptu?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4:7&lt;/x&gt;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2024-04-29T16:46:48Z</dcterms:modified>
</cp:coreProperties>
</file>