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Izrael, uczyniłeś swoim ludem na wieki i Ty,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bowiem twój lud Izraela swoim ludem na wieki i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lud twój Izraelski sobie za lud aż na wieki, a ty Panie!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położyłeś lud twój Izraelski sobie za lud aż na wieki: a ty, JAHWE, zostałeś Bogiem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ludem swoim na zawsze, i Ty, Panie,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lud izraelski swoim ludem na wieki i Ty, Panie, zostałeś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izraelski uczyniłeś swoim na wieki, i Ty, JAHWE, stałeś się dla niego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izraelski uczyniłeś swoim ludem na zawsze,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przybrałeś sobie lud izraelski za swój lud na wieki, a Ty o Jahwe, byłeś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твій нарід Ізраїль Собі народом на віки, і Ти, Господи, їм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israelski lud uczyniłeś sobie za lud na zawsze; a ty WIEKUISTY stałeś się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uczyniłeś swój lud, Izraela, swoim ludem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2024-04-29T16:49:19Z</dcterms:modified>
</cp:coreProperties>
</file>