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mój Boże, objawiłeś swojemu słudze,* że zbudujesz mu dom, dlatego twój sługa znalazł (odwagę), by modlić się przed Twoim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2024-04-29T16:44:02Z</dcterms:modified>
</cp:coreProperties>
</file>