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Nie ty zbudujesz mi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mów do Dawida, sługi mego: Tak mówi Pan: Nie ty mi będziesz budował domu do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słudze memu Dawidowi: To mówi JAHWE: Nie będziesz ty mnie budował domu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słudze memu: Tak mówi Pan: Nie ty zbudujesz mi dom, abym w nim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Memu słudze, Dawidowi: Tak mówi JAHWE: To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memu słudze Dawidowi: Tak mówi JAHWE: «Nie ty zbudujesz dla Mnie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mojemu Dawidowi: To mówi Jahwe: Nie ty wzniesiesz mi Dom na mieszkanie!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Давида мого раба: Так сказав Господь: Не збудуєш ти мені дім, щоб мені в ньому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do Dawida, Mego sługi: Tak mówi WIEKUISTY: Nie ty mi będziesz budował dom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mojemu słudze: ʼOto, co rzekł JAHWE: ”Nie ty zbudujesz mi dom, w którym bym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2024-04-29T16:42:05Z</dcterms:modified>
</cp:coreProperties>
</file>