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mojemu słudze: Tak mówi JAHWE: Nie ty zbudujesz mi dom na mieszkanie.*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abym w nim zamieszkał, τοῦ κατοικῆσαί με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2024-04-29T16:45:06Z</dcterms:modified>
</cp:coreProperties>
</file>