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czy kiedykolwiek, (w czasie), gdy przemieszczałem się wśród całego Izraela, przemówiłem choć słowem do któregoś z sędziów* ** Izraela, któremu przykazałem paść mój lud, tymi słowy: Dlaczego nie zbudowaliście Mi cedrowego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sędziów : wg G: plemienia, por. &lt;x&gt;100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2024-04-29T16:44:10Z</dcterms:modified>
</cp:coreProperties>
</file>