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ci też**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&lt;x&gt;130 17:8&lt;/x&gt;L.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wielkie;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2024-04-29T16:49:18Z</dcterms:modified>
</cp:coreProperties>
</file>