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rozmieścił w Edomie* załogi – i wszyscy Edomici stali się sługami Dawida, a JAHWE wybawiał Dawida wszędzie, dokądkolwiek ten się udał.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rozmieścił w Edomie załogi. W ten sposób Edomici stali się poddanymi Dawida. JAHWE zaś wybawiał Dawida wszędzie, dokądkolwiek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w Edomie załogi, a wszyscy Edomici stali się sługami Dawida. Tak JAHWE zachowywał Dawida, dokądkolwiek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Edomską ziemię żołnierzem: a byli wszyscy Edomczycy sługami Dawidowymi: i zachowywał Pan Dawida wszędzie, gdzie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Edom żołnierzem, aby Idumea służyła Dawidowi. I zachował JAHWE Dawida we wszem, do czego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on załogi w Edomie, a wszyscy Edomici stali się poddanymi Dawida. Tak Pan dawał Dawidowi zwycięstwo we wszystkim, co ten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w Edomie załogi wojskowe, i wszyscy Edomczycy zostali poddanymi Dawida, Pan zaś wspomagał Dawida we wszystkim, cokolwiek przedsięwziął.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oddziały w Edomie i wszyscy Edomici stali się sługami Dawida, a JAHWE wspomagał Dawida, dokądkolwiek ten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obsadził wojskiem, a ludność uczynił poddanymi Dawida. JAHWE wspierał Dawida we wszystkich jego działaniach.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potem w Edomie załogi, a wszyscy Edomici stali się niewolnikami Dawida. Jahwe wspomagał Dawida we wszystkim, cokolwiek przedsięwziął.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в долині загін. І були всі Ідумеї рабами Давида. І Господь спас Давида в усьому, куди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osadził Edom żołnierzami; więc wszyscy Edomici byli sługami Dawida. A WIEKUISTY zachowywał Dawida wszędzie, gdzie pojechał.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umieścił załogi w Edomie i wszyscy Edomici zostali sługami Dawida. A JAHWE wybawiał Dawida, dokądkolwiek on 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Edomie : wg G: w dolinie, ἐν τῇ κοιλάδι.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2024-05-05T12:55:13Z</dcterms:modified>
</cp:coreProperties>
</file>