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na pomoc, a jeśli synowie Ammona będą silniejsi od ciebie, ja przyjdę tobie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Jeźli mi będą silnymi Syryjczycy, przyjdziesz mi na pomoc, i jeźli tobie synowie Ammonowi będą silnymi, ja tobie dam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Jeśliby mię przemagał Syryjczyk, dasz mi ratunek, a jeśli ciebie przemagać będą synowie Ammon, będęć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pomocą; jeśli zaś Ammonici będą mieli przewagę nad tobą,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Jeśli Aramejczycy będą ode mnie silniejsi, to ty przyjdziesz mi z pomocą, a jeśli Ammonici będą silniejsi od ciebie, to ja uratuję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powiedział: „Jeśli Aramejczycy będą mieli przewagę nade mną, przyjdziesz mi z pomocą, a jeśli Ammonici będą mieć przewagę nad tobą, ja cię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osiągną przewagę Aramejczycy, ty przyjdziesz mi z pomocą; jeśli natomiast Ammonici osiągną przewagę nad tobą, wówczas ja ciebie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мене здолає Сирієць, і будеш мені на спасіння, і якщо тебе здолають сини Аммона, і я спасу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powiedział: Jeśli Aramejczycy będą dla mnie za silni, przyjdziesz mi z pomocą; a jeśli synowie Ammonu dla ciebie będą za silni, ja ci udzielę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cię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2024-04-28T23:19:36Z</dcterms:modified>
</cp:coreProperties>
</file>