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zarządził powrót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również i oni uciekli przed jego bratem Abiszajem i weszli do miasta. Wtedy 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uciekali Syryjczycy, uciekli i oni przed Abisaim, bratem jego, i uszli do miasta; a Joab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Ammonowi ujźrzawszy, że tył podał Syryjczyk, uciekli też sami przed Abisaj, bratem jego, i wpadli do miasta; a Joab się też 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i sami uciekli przed jego bratem, Abiszajem, i wycofali się do miasta. Joab więc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oni przed Abiszajem, jego bratem, i wycofali się do miasta. Potem Joab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zobaczyli, że Aramejczycy uciekli, wtedy też uciekli przed Abiszajem, jego bratem, i wycofali się do miasta, a 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zobaczyli ucieczkę Aramejczyków, również zaczęli uciekać przed Abiszajem, jego bratem. Wycofali się do miasta, Joab zaś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widząc, że Aramejczycy rzucili się do ucieczki, uciekli również i oni przed jego bratem Abiszajem i schronili się do miasta. Joab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втекли Сирійці, і втекли і ці з перед лиця Авесси і з перед лиця Йоава його брата і прийшли до міста. І Йоав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synowie Ammonu zobaczyli, że Aramejczycy uciekają, uciekli i oni przed Abiszajem, jego bratem oraz uszli do miasta; a Joab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oni sami także rzucili się do ucieczki przed Abiszajem, jego bratem, po czym weszli do miasta. Później Joab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2024-04-29T04:25:37Z</dcterms:modified>
</cp:coreProperties>
</file>