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oni przed Abiszajem, jego bratem, i wycofali się do miasta. Joab zaś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2024-04-29T03:29:54Z</dcterms:modified>
</cp:coreProperties>
</file>