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Ammona spostrzegli, że zohydzili się* Dawidowi, wysłał Chanun wraz z synami Ammona tysiąc talentów srebra,** aby wynająć sobie z Aram-Naharaim, z Aram-Maaka oraz z Soby rydwany oraz jeźdźców.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zohydzili się, </w:t>
      </w:r>
      <w:r>
        <w:rPr>
          <w:rtl/>
        </w:rPr>
        <w:t>נִבְאֲׁשּו</w:t>
      </w:r>
      <w:r>
        <w:rPr>
          <w:rtl w:val="0"/>
        </w:rPr>
        <w:t xml:space="preserve"> , lub: ześmierdli, por. &lt;x&gt;10 34:30&lt;/x&gt;; &lt;x&gt;100 16:21&lt;/x&gt;.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50.000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2024-04-28T23:30:02Z</dcterms:modified>
</cp:coreProperties>
</file>