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Onama byli: Szammaj i Jada. A synami Szammaja: Nadab i Abiszur.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2024-05-05T11:07:48Z</dcterms:modified>
</cp:coreProperties>
</file>