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– gdy ustanowi cię (królem) nad Izraelem – przestrzegał Prawa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2024-04-30T04:24:47Z</dcterms:modified>
</cp:coreProperties>
</file>