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JAHWE, wasz Bóg, nie jest z wami? Czy nie dał wam zewsząd wytchnienia? Bo (przecież) wydał w moją rękę mieszkańców tej ziemi i ziemia ta została poddana JAHWE i Jego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2024-04-30T02:16:35Z</dcterms:modified>
</cp:coreProperties>
</file>