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Przyłóżcie teraz swoje serca i swoje dusze, by szukać JAHWE, waszego Boga. Powstańcie i zbudujcie świątynię JAHWE, Boga, aby do tego domu zbudowanego dla imienia JAHWE wnieść skrzynię Przymierza z JAHWE i święte Boże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Skupcie się teraz na pełnieniu woli JAHWE,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waszego Boga! Powstańcie i zacznijcie budować świątynię JAHWE, Bogu, aby do tego domu, zbudowanego dla imienia JAHWE, wnieść skrzynię Przymierza z JAHWE oraz święte Boże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oddajcie swoje serce i swoją duszę ku szukaniu JAHWE, waszego Boga. Wstańcie i budujcie świątynię JAHWE Boga, abyście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wnieść arkę przymierza JAHWE oraz święte naczynia Boga, do domu, który będzie zbudowany dla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oddajcie serce swe i duszę swoję, abyście szukali Pana, Boga waszego; i wstańcie, a budujcie świątnicę Panu Bogu, żebyście tam wnieśżli skrzynię przymierza Pańskiego, i naczynia święte Boże, do domu, który będzie zbudowany imieniowi Pańskiemu.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Podajcież tedy serca wasze i dusze wasze, abyście szukali JAHWE Boga waszego, a wstańcie i budujcie Świątnicę JAHWE Bogu, aby wniesiona była skrzynia przymierza PANSKIEGO i naczynie JAHWE poświęcone do domu, który się buduje imieniowi PANSKIEMU.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oddajcie serca wasze i dusze wasze na służbę Panu, Bogu waszemu; stańcie do budowy świątyni Pana Boga, abyście mogli przenieść Arkę Przymierza Pańskiego i święte naczynia Boże do domu zbudowanego imieniu Pańskiemu.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skierujcie wasze serca i myśli ku temu, aby szukać Pana, Boga waszego, i powstańcie, i zbudujcie świątynię Panu, Bogu, aby można było sprowadzić Skrzynię Przymierza Pańskiego i święte naczynia Boże do świątyni, zbudowanej dla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skłońcie wasze serca i wasze dusze do szukania JAHWE, waszego Boga; wstańcie i budujcie dom JAHWE, Boga, aby sprowadzić Arkę Przymierza JAHWE i święte naczynia Boga do domu budowanego dla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całym sercem i całą duszą szukajcie JAHWE, waszego Boga. Przystąpcie do budowy świątyni dla JAHWE, Boga, abyście mogli przenieść Arkę Przymierza JAHWE i święte przedmioty Boga do domu zbudowanego dla imienia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Skierujcież teraz swoje serca i swoje dusze ku szukaniu Jahwe, waszego Boga, przystępując do budowy Świątyni Boga Jahwe, abyście mogli sprowadzić Arkę Przymierza Jahwe i święte naczynia Boga do Domu, który zbudujecie dla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наставте ваші серця і ваші душі, щоб шукали вашого Господа Бога, і встаньте і збудуйте святе Господеві Богові вашому, щоб внести кивот господнього завіту і святий божий посуд до дому, який будується для імені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oddajcie swoje serce i swą osobę, aby szukać WIEKUISTEGO, waszego Boga. Wstańcie i budujcie Świątynię WIEKUISTEGO, Boga, byście wnieśli Skrzynię Przymierza WIEKUISTEGO oraz święte naczynia Boże do Domu, który będzie zbudowany Imieniu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zwróćcie swe serce oraz swą duszę, ku temu, by pytać o JAHWE, waszego Boga, i wstańcie, zbudujcie sanktuarium JAHWE, prawdziwego Boga, by sprowadzić Arkę Przymierza JAHWE, jak również święte naczynia prawdziwego Boga, do domu zbudowanego dla imienia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2024-04-30T03:42:57Z</dcterms:modified>
</cp:coreProperties>
</file>