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powiedział, by zebrać* przychodniów, którzy byli w ziemi Izraela, i ustanowił (z nich) kamieniarzy do obróbki ciosanych kamieni na budowę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2024-04-30T04:29:12Z</dcterms:modified>
</cp:coreProperties>
</file>