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9"/>
        <w:gridCol w:w="6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Jachat był naczelnikiem, Ziza drugim, a Jeusz i Beria nie obfitowali w synów, stanowili więc dla domu ojca jeden oddział.*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oddział, ּ</w:t>
      </w:r>
      <w:r>
        <w:rPr>
          <w:rtl/>
        </w:rPr>
        <w:t>פְקֻּדָה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2024-05-04T19:16:13Z</dcterms:modified>
</cp:coreProperties>
</file>