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6"/>
        <w:gridCol w:w="1928"/>
        <w:gridCol w:w="2340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2024-04-29T11:41:47Z</dcterms:modified>
</cp:coreProperties>
</file>