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6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z synów Amrama Szubael, z synów Szubaela — Jechdejasz,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synów Lewiego to: z synów Amrama — Szubael; z synów Szubaela —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Lewiego, którzy byli pozostali z synów Amramowych, Subajel; z synów Subajelowych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Lewi, którzy byli pozostali, z synów Amram był Subael, a z synów Subael, Jehedeja.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Lewiego, z synów Amrama: Szubael, a z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Lewiego, to ci: syn Amrama Szubael, syn Szubaela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potomków Lewiego: spośród synów Amrama – Szubael, a z synów Szubaela –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pozostali lewici: spośród potomków Amrama: Szubael. Spośród synów Szubaela: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[Naczelnicy] pozostałych lewitów to: z synów Amrama Szubael, z synów Szubaela: Jechdejahu,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осталим синам Левія, синам Амврама Суваїла, синам Суваїла Ядія.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potomków Lewiego, co pozostali z synów Amrama był Szebuel; zaś z synów Szebuela Jechdejasz.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pozostałych synów Lewiego, z synów Amrama, był Szubael; z synów Szubaela – Jechdejasz;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2024-04-29T08:55:33Z</dcterms:modified>
</cp:coreProperties>
</file>