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pozostałych potomków Lewiego: dla synów Amrama Szubael, dla synów Szubaela Jechdejasz,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2024-04-29T09:46:15Z</dcterms:modified>
</cp:coreProperties>
</file>