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5"/>
        <w:gridCol w:w="2325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Mika. Synowie Miki: Szamir.*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15:48&lt;/x&gt;; &lt;x&gt;70 10:1-2&lt;/x&gt;; &lt;x&gt;130 23:20-24&lt;/x&gt;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2024-04-29T12:43:30Z</dcterms:modified>
</cp:coreProperties>
</file>