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Miki: Jisziasz. Synowie Jisziasza: Zachariasz.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2024-04-29T11:39:39Z</dcterms:modified>
</cp:coreProperties>
</file>