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wraz z dowódcami zastępu wyodrębnił do służby synów Asafa i Hemana, i Jedutuna,* mających prorokować** przy cytrach, lutniach i cymbałach.*** Taka zaś była ich liczba,**** ludzi zatrudnionych przy służbie: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Asafa pojawia się w Psalmach: 50, 73-78; Jedutuna w 39, 62, 77; Hemana w 88. Ponadto zob. 1Krn 6; 1 5:16-24;16:4-7; 41-42.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mających prorokować, wg qere </w:t>
      </w:r>
      <w:r>
        <w:rPr>
          <w:rtl/>
        </w:rPr>
        <w:t>הַּנִּבְאִים</w:t>
      </w:r>
      <w:r>
        <w:rPr>
          <w:rtl w:val="0"/>
        </w:rPr>
        <w:t xml:space="preserve"> : proroków, wg ketiw, </w:t>
      </w:r>
      <w:r>
        <w:rPr>
          <w:rtl/>
        </w:rPr>
        <w:t>הַּנְּבִיאִים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cytrach, lutniach i cymbałach, ּ</w:t>
      </w:r>
      <w:r>
        <w:rPr>
          <w:rtl/>
        </w:rPr>
        <w:t>נֹרֹותּבִנְבָלִיםּובִמְצִלְּתָיִם ־ּבְכִ</w:t>
      </w:r>
      <w:r>
        <w:rPr>
          <w:rtl w:val="0"/>
        </w:rPr>
        <w:t xml:space="preserve"> , zob. &lt;x&gt;130 13:8&lt;/x&gt;;&lt;x&gt;130 15:16&lt;/x&gt;, 28;&lt;x&gt;130 16:5-6&lt;/x&gt;.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według ich głów, κατὰ κεφαλὴν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2024-04-30T07:18:34Z</dcterms:modified>
</cp:coreProperties>
</file>