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(los padł) na Jisriego,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2024-04-30T05:07:36Z</dcterms:modified>
</cp:coreProperties>
</file>