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na Netaniasza,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Piąty: Netaniasz;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Natanjahu,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Натанія,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Nethanję,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Netaniasza,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2024-04-30T00:48:13Z</dcterms:modified>
</cp:coreProperties>
</file>