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5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Jesarela,* jego synowie i bracia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25:2&lt;/x&gt; Asarela.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2024-04-30T07:58:37Z</dcterms:modified>
</cp:coreProperties>
</file>