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80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Szubaela,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Szubaela,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— na Szubaela,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Subajela,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Trzecinasty Subael,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Trzynasty: Szubael;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Szubaela,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Szubaela,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Szubaela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Szubaela,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Тринадцятий Суваїл,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Szebuela,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trzynasty: Szubael, jego synowie i jego 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2024-04-30T03:10:02Z</dcterms:modified>
</cp:coreProperties>
</file>