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— na Machaziota,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na Machazyjota,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Mahazjot,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[padł] na Machazjota;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Меазот,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trzeci, na Machazjota,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2024-04-30T01:48:37Z</dcterms:modified>
</cp:coreProperties>
</file>