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Hemana, to synowie Hemana: Bukiasz, Mataniasz, Uzjel, Szebuel i Jerimot, Chananiasz, Chanani, Eliata, Gidalti i Romamti-Ezer, Joszbekasza, Maloti, Hotir, Machazjot.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2024-04-30T02:35:41Z</dcterms:modified>
</cp:coreProperties>
</file>