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 wraz z ich braćmi, wyćwiczonymi w pieśni dla JAHWE – wszystkich wyuczonych –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liczba, wraz z ich braćmi, wyćwiczonymi w śpiewie dla JAHWE — wszystkimi biegłymi w swych zadaniach —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w pieśniach JAHWE, wszystkich uzdolnionych,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poczet ich z braci ich, którzy byli ćwiczonymi w pieśniach Pańskich, wszystkich mistrzów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pocztu z bracią ich, którzy uczyli pieśni PANSKIEJ, wszyscy mistrzowie, dwieście ośmdziesiąt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ze wszystkimi braćmi uzdolnionymi i wyćwiczonymi w śpiewie dla Pana: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wraz z ich braćmi wyćwiczonymi w śpiewie dla Pana - a wszystko to byli mistrze -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wszystkich wykształconych, wraz z ich braćmi wyćwiczonymi w śpiewie dla JAHWE, wynosiła dwieście osiemdziesiąt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śpiewaków wyżej wyliczonych i ich rodaków, uzdolnionych i wyćwiczonych w śpiewie dla JAHWE, było w sumie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wraz z ich braćmi wyćwiczonymi i zdolnymi do śpiewania pieśni dla Jahwe wynosiła 288.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число було з їхніми братами, що навчені співати Господеві, кожний вмілий, двісті вісімдесять і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z ich braci, którzy byli ćwiczeni w pieśniach WIEKUISTEGO, wszystkich pojętnych było dwustu osiemdziesięciu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liczba, wraz z ich braćmi wyćwiczonymi w wykonywaniu pieśni dla JAHWE, samymi mistrzami, wynosiła ogółem dwieście osiemdziesiąt osiem.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2024-04-30T07:09:43Z</dcterms:modified>
</cp:coreProperties>
</file>