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swojemu synowi, plan* ** przybytku,*** to jest jego domów i jego skarbców,**** jego górnych komnat i jego komnat wewnętrznych oraz domu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plan, ּ</w:t>
      </w:r>
      <w:r>
        <w:rPr>
          <w:rtl/>
        </w:rPr>
        <w:t>תַבְנִית</w:t>
      </w:r>
      <w:r>
        <w:rPr>
          <w:rtl w:val="0"/>
        </w:rPr>
        <w:t xml:space="preserve"> , późniejsze.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przybytku, za G, τοῦ ναοῦ, wg MT: przedsionka, </w:t>
      </w:r>
      <w:r>
        <w:rPr>
          <w:rtl/>
        </w:rPr>
        <w:t>אּולָם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skarbców, ּ</w:t>
      </w:r>
      <w:r>
        <w:rPr>
          <w:rtl/>
        </w:rPr>
        <w:t>גַנְזְַך</w:t>
      </w:r>
      <w:r>
        <w:rPr>
          <w:rtl w:val="0"/>
        </w:rPr>
        <w:t xml:space="preserve"> , zapożyczenie perskie, ζακχω.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2024-05-04T20:50:06Z</dcterms:modified>
</cp:coreProperties>
</file>