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 Izraela, wybrał mnie z całego domu mojego ojca, abym był królem nad Izraelem na wieki, gdyż Judę wybrał na księcia,* a w domu Judy dom mojego ojca, a wśród synów mojego ojca upodobał sobie mnie, aby właśnie mnie uczynić królem 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2024-05-04T20:46:31Z</dcterms:modified>
</cp:coreProperties>
</file>