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Szima, jego syn, Chagiasz, jego syn, Asajasz,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Szimi, jego syn Chagiasz i jego syn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Jehocadak trafił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JAHWE uprowadził Judę i Jerozolimę przez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Jozedek poszedł w niewolę, gdy Pan przeniósł Judę i Jeruzalem przez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Josedek lepak wyszedł, kiedy JAHWE przeniósł Judę i Jeruzalem przez ręce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Josadak poszedł na wygnanie, gdy Pan uprowadził Judę i Jerozolimę ręką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Uzzy był Szimea, synem Szimei Chaggiasz, synem Chaggiasza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Szima, jego synem Chaggiasz, jego synem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Szimea, jego syn Chaggiasz, jego syn Asajasz.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Szima, jego synem Chaggijja, jego synem Asaja.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Сомея його син, Анґія його син, Асея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Jehocedek odszedł, kiedy WIEKUISTY, przez Nabukadnecara, zaprowadził w niewolę Judę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Jehocadak poszedł, gdy JAHWE ręką Nebukadneccara zaprowadził Judę i Jerozolimę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2024-05-02T14:21:51Z</dcterms:modified>
</cp:coreProperties>
</file>