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Merajot, jego syn, Amariasz, jego syn, Achitub,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2024-05-02T21:46:53Z</dcterms:modified>
</cp:coreProperties>
</file>