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Gerszoma* Libni, jego syn, Jachat, jego syn, Zimma,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Gerszoma był Libni, a jego synem Jachat, jego synem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spłodził Bukkiego, a Bukki spłodził Uzziego.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Abissue spłodził Bokki, a Bokki spłodził 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Abisue zaś zrodził Bokci, a Bokci zrodził 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był ojcem Bukkiego, a Bukki - Uzziego.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Gerszom miał syna Libniego, jego synem był Jachat, jego synem Zimma.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Gerszom: jego syn Libni, jego syn Jachat, jego syn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Gerszoma: jego syn Libni, jego syn Jachat, jego syn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Gerszoma pochodzi jego syn Libni, jego syn Jachat, jego syn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Ґедсона, в Ловенія його сина: Єет його син, Земма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spłodził Bukki, a Bukki spłodził Uzzi'ego.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zaś został ojcem Bukkiego; Bukki zaś został ojcem Uzziego.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Notowane też jako Gerszon, ּ</w:t>
      </w:r>
      <w:r>
        <w:rPr>
          <w:rtl/>
        </w:rPr>
        <w:t>גֵרְׁשֹון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2024-05-03T03:18:41Z</dcterms:modified>
</cp:coreProperties>
</file>