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Dana: Eltekę wraz z jej pastwistkami, Gibbeton wraz z jego pastwistkami,* Ajalon wraz z jego pastwistkami i Gat-Rimmon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 — Eltekę wraz z jej pastwiskami, [Gibbeton wraz z jego pastwiskami],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Ajalon wraz z jego pastwiskami i Gat-Rimmon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ich mieszkania według ich wieży w ich obszarze,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Aarona, według rodu Kehatytów.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mieszkania ich, według pałaców ich w granicy ich, to jest, synów Aaronowych według rodzaju Kaatytów: bo to był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mieszkania ich po wsiach i granicach, to jest synów Aaronowych, według rodów Kaatytów: bo się im były losem dostały.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miejsca ich zamieszkania, według ich siedzib w wyznaczonych dla nich granicach. Synom Aarona z rodu Kehata - taki bowiem dział wyznaczono im przez losowanie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wraz z jego pastwiskami i Gat-Rimmon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z jego pastwiskami i Gat-Rimmon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wraz z pastwiskami i Gat-Rimmon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wraz z pastwiskami i Gat-Rimmon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Еґлам і його околиці і Ґетреммон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miejsca pobytu synów Ahrona, według ich obozów, w ich granicy, według rodu Kehatytów; bo taki był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miejsca zamieszkania według ich obozów otoczonych murem na ich terytorium, dla synów Aarona należących do rodziny Kehatytów, im bowiem przydzielono to przez losowanie.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od (...) Dana: Eltekę wraz z jej pastwistkami, Gibbeton wraz z jego pastwistkami, za &lt;x&gt;60 21:23&lt;/x&gt;, </w:t>
      </w:r>
      <w:r>
        <w:rPr>
          <w:rtl/>
        </w:rPr>
        <w:t>וְאֶת־מִגְרָׁשֶהָּומִּמַּטֵה־דָן אֶת־אֶלְּתְקֵא וְאֶת־מִגְרָׁשֶהָ אֶת־ּגִּבְתֹון</w:t>
      </w:r>
      <w:r>
        <w:rPr>
          <w:rtl w:val="0"/>
        </w:rPr>
        <w:t xml:space="preserve"> . Warto zauważyć, że w tym przyp. w w. 46 nie ma mowy o plemieniu Dana.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2024-05-15T00:10:23Z</dcterms:modified>
</cp:coreProperties>
</file>