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Dana: Eltekę wraz z jej pastwistkami, Gibbeton wraz z jego pastwistkami,* Ajalon wraz z jego pastwistkami i Gat-Rimmon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od (...) Dana: Eltekę wraz z jej pastwistkami, Gibbeton wraz z jego pastwistkami, za &lt;x&gt;60 21:23&lt;/x&gt;, </w:t>
      </w:r>
      <w:r>
        <w:rPr>
          <w:rtl/>
        </w:rPr>
        <w:t>וְאֶת־מִגְרָׁשֶהָּומִּמַּטֵה־דָן אֶת־אֶלְּתְקֵא וְאֶת־מִגְרָׁשֶהָ אֶת־ּגִּבְתֹון</w:t>
      </w:r>
      <w:r>
        <w:rPr>
          <w:rtl w:val="0"/>
        </w:rPr>
        <w:t xml:space="preserve"> . Warto zauważyć, że w tym przyp. w w. 46 nie ma mowy o plemieniu Dana.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2024-05-15T00:10:25Z</dcterms:modified>
</cp:coreProperties>
</file>