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1"/>
        <w:gridCol w:w="2168"/>
        <w:gridCol w:w="263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 i Zeker, i Miklot.*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Miklot, za G, καὶ Μακαλωθ.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2024-05-03T23:37:58Z</dcterms:modified>
</cp:coreProperties>
</file>