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0"/>
        <w:gridCol w:w="6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Adajasz, syn Jerochama, syna Paszchura, syna Malkiasza, i Maasaj, syn Adiela,* syna Jachzery, syna Meszulama, syna Meszilemita, syna Imera.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Adiela, </w:t>
      </w:r>
      <w:r>
        <w:rPr>
          <w:rtl/>
        </w:rPr>
        <w:t>עֲדִיאֵל</w:t>
      </w:r>
      <w:r>
        <w:rPr>
          <w:rtl w:val="0"/>
        </w:rPr>
        <w:t xml:space="preserve"> , wg &lt;x&gt;160 11:1&lt;/x&gt;, 2: Azariela, </w:t>
      </w:r>
      <w:r>
        <w:rPr>
          <w:rtl/>
        </w:rPr>
        <w:t>רְאֵל ־ עֲזַ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2024-05-06T22:51:26Z</dcterms:modified>
</cp:coreProperties>
</file>