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(potem): Sur i Kisz, i Baal, i Ner, i Nadab,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2024-05-06T19:06:19Z</dcterms:modified>
</cp:coreProperties>
</file>