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6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się Salomonowi Bóg i powiedział do niego: Proś, co mam ci 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się Salomonowi Bóg. Powiedział: Proś, co mam ci 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nocy Bóg ukazał się Salomonowi i powiedział do niego: Proś, o 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Onejże nocy ukazał się Bóg Salomonowi, i rzekł do niego: Proś czego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tejże nocy ukazał się mu Bóg, mówiąc: Żądaj, czego chcesz, abych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to nocy ukazał się Bóg Salomonowi i rzekł: Proś o to, co mam ci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to nocy ukazał się Bóg Salomonowi i rzekł do niego: Proś, co ci mam 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Bóg ukazał się Salomonowi i powiedział do niego: Proś, a dam to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Bóg ukazał się Salomonowi i rzekł do niego: „Proś, o co chcesz, a dam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ukazał się Bóg Salomonowi i rzekł do niego: - Proś, o co chcesz, a 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тій ночі Бог зявився Соломонові і сказав йому: Попроси, що тобі 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Owej nocy Bóg przyglądał się Salomonowi i powiedział do niego: Proś cokolwiek,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Owej nocy Salomonowi ukazał się Bóg i rzekł do niego: ”Proś! Co mam ci dać?”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2024-04-29T12:42:10Z</dcterms:modified>
</cp:coreProperties>
</file>