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odpowiedział Bogu: Ty okazałeś Dawidowi, mojemu ojcu, wielką łaskę i mnie uczyniłeś po nim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2024-04-29T10:38:49Z</dcterms:modified>
</cp:coreProperties>
</file>