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poszczególnym mieście (zadbał) o tarcze i dzidy i wzmocnił je bardzo wydatnie. Tak więc należały do niego Juda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2024-04-28T11:56:48Z</dcterms:modified>
</cp:coreProperties>
</file>