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którzy byli w całym Izraelu, stawiali się u niego z całego ich obszaru.*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natomiast i Lewici, rozsiani po całym Izraelu, przybywali do niego z całego ich obszaru.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też i Lewici,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Izraelu, zebrali się u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przybywszy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Lewitowie, którzy byli we wszystkim Izraelu, zebrali się do niego ze wszystkich 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byli we wszem Izraelu, przyszli do niego ze wszytkich miejsc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znajdowali się w całym Izraelu, garnęli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i Lewici, którzy byli w całym Izraelu, przystawali do niego ze wszystkich swoich miejsc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którzy byli w całym Izraelu, stawili się przy nim ze wszystkich terytoriów.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stron, z całego Izraela, przybywali do Roboama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 i lewici, rozproszeni pośród całego Izraela, gromadzili się przy nim ze wszystkich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Левіти, які були в усьому Ізраїлі, зібралися до нього з усіх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 i Lewici, co byli w całym Israelu, zebrali się do niego ze wszystkich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którzy byli w całym Izraelu, stanęli przy nim ze wszystkich swoich terenów.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wszystkich ich granic.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2024-04-28T06:22:24Z</dcterms:modified>
</cp:coreProperties>
</file>