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ze wszystkich plemion Izraela, przybywali do Jerozolimy także ci, którzy oddawali swoje serca szukaniu JAHWE, Boga Izraela, aby (tam) składać ofiary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2024-04-27T14:02:22Z</dcterms:modified>
</cp:coreProperties>
</file>