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19"/>
        <w:gridCol w:w="56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Rechabeam pojął sobie za żonę Machalat, córkę Jerimota,* syna Dawida, (oraz) Abihail, córkę Eliaba, syna Jiszaja.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Rechabeam pojął sobie za żonę Machalat, córkę Jerimota,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syna Dawida, oraz Abihail, córkę Eliaba, syna Jessaja.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Roboam wziął sobie za żonę Machalat, córkę Jerimota, syna Dawida,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oraz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Abihail, córkę Eliaba, syna Jessego;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pojął sobie Roboam za żonę Mahalatę córkę Jerymota, syna Dawidowego, i Abihailę, córkę Elijaba, syna Isajego.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pojął Roboam żonę Mahalat, córkę Jerimot, syna Dawidowego, Abihail też, córkę Eliab, syna Isaj,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wziął sobie Roboam za żonę Machalat, córkę Jerimota, syna Dawida, i Abihail, córkę Eliaba, syna Jessego.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Rechabeam pojął za żonę Machalat, córkę Jerimota, syna Dawida, oraz Abigail, córkę Eliaba, syna Isajego.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Roboam wziął sobie za żonę Machalat, córkę Jerimota, syna Dawida i Abihail, córkę Eliaba, syna Jessego.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Roboam poślubił Machalat, córkę Jerimota, syna Dawida, której matką była Abihail, córka Eliaba, syna Jessego.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wziął Roboam za żonę Machalatę, córkę Jerimota, syna Dawidowego, i Abihailę, córkę Eliaba, syna Jiszaja.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взяв собі Ровоам за жінку Моллат дочку Єрімута сина Давида, Авею дочку Еліява сина Єссея,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Rehabeam pojął sobie za żonę Machalatę córkę Jerimota, syna Dawida, oraz Abichailę, córkę Eliaba, syna Iszaja,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Rechoboam wziął sobie za żonę Machalat, córkę Jerimota, syna Dawida, i Abichail, która była córką Eliaba, syna Jessego.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Jerimot : syn jednej z konkubin Dawida? (&lt;x&gt;130 3:9&lt;/x&gt;).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2024-04-27T17:23:17Z</dcterms:modified>
</cp:coreProperties>
</file>