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Jerimota,* syna Dawida, (oraz) Abihail, córkę Eliaba, syna Jiszaja.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Jerimot : syn jednej z konkubin Dawida? (&lt;x&gt;130 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2024-04-28T06:38:25Z</dcterms:modified>
</cp:coreProperties>
</file>