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kochał Maakę,* córkę Absaloma, bardziej niż inne swoje żony i nałożnice – bo wziął osiemnaście żon i sześćdziesiąt** nałożnic – i zrodził dwudziestu ośmiu synów oraz sześćdziesiąt córek.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Maaka : być może wnuczka Absaloma (&lt;x&gt;100 14:27&lt;/x&gt;) przez córkę Tamar, jako że trzej synowie mogli nie dożyć dorosłości (&lt;x&gt;100 18:18&lt;/x&gt;). Jej ojcem, a mężem Tamar mógł być Uriel z Gibei (zob. &lt;x&gt;140 13:2&lt;/x&gt; w 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trzydzieści, καὶ παλλακὰς τριάκοντα, &lt;x&gt;140 11:21&lt;/x&gt;L.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2024-04-28T09:45:29Z</dcterms:modified>
</cp:coreProperties>
</file>