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Rozsądnie też postąpił, gdy rozmieścił wszystkich swoich synów po wszystkich ziemiach Judy i Beniamina, po wszystkich warownych miastach, gdzie zaopatrzył ich w żywność w obfitości i zadbał o mnóstwo żon.*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2024-04-27T19:58:11Z</dcterms:modified>
</cp:coreProperties>
</file>